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每日一练（7月20日）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1.我国古代私学最早兴盛于(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A.商周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B.春秋战国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C.秦汉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D.隋唐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我国古代私学兴起与春秋，繁荣于战国，出现“百家争鸣”的盛况。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2.教育的发展与政治经济的发展并不同步这是教育的(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A.能动性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B.可控性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C.超前性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D.相对独立性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教育与社会生产力和政治经济制度发展的不平衡性，指教育与生产力的发展和政治经济制度的变革并非完全同步，或快或慢，教育相对独立于政治经济制度，这是教育的相对独立性。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3.学校教育正式产生于(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A.奴隶社会初期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B.封建社会初期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C.原始社会初期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D.资本主义社会初期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本题考查的知识点是古代社会的教育。学校是人类社会发展到一定历史阶段的产物，我国最早的学校产生于夏朝，夏朝属我国奴隶社会初期。故答案选择A。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4.《学记》是世界上最早系统论述教学理论的专著，对后世的教育产生了极为深远的影响。下列有关说法不正确的是(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A.“学无当于五官，五官不得不治”，体现了记忆需要多种感官参与复习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B.“时过然后学，则勤苦而难成”，告诉我们要抓住学生身心发展的关键期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C.“独学而无友，则孤陋而寡闻”，启示我们在教学中要注意运用参观法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D.“不陵节而施之谓孙”，启示我们教学要遵循儿童身心发展的顺序性，要循序渐进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独学而无友，则孤陋而寡闻的意思是如果学习中缺乏学友之间的交流切磋，就必然会导致知识狭隘，见识短浅。这句话给我们的启示是在教学中注意运用讨论法，而C选项说成了参观法，故说法错误。故正确答案为C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5.我国先秦时期，提出了“有教无类”、“因材施教”的教育家是(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A.孔子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B.孟子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C.荀子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D.庄子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本题考查孔子的知识点。孔子是先秦春秋时期伟大的哲学家、教育家。他的教育思想主要体现在他的弟子为他编撰的《论语》中，其中体现了“有教无类”这一全面教育的思想主张，“视其所以，观其所由，察其所安;人焉廋哉。”体现了因材施教的教学方法。因此正确答案是A。B项孟子的贡献之一在于提出将“教育”第一次连用，另外提出了关于“性善论”的人性观点。C项荀子贡献之一在于将“道德”连用，另外提出了“性恶论”。庄子是道家学派的主要代表人，提出“道法自然”。</w:t>
      </w:r>
    </w:p>
    <w:p>
      <w:pPr>
        <w:rPr>
          <w:rStyle w:val="DefaultParagraphFont"/>
          <w:bdr w:val="nil"/>
          <w:rtl w:val="0"/>
        </w:rPr>
      </w:pP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