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 w:line="360" w:lineRule="auto"/>
        <w:ind w:firstLine="120"/>
        <w:jc w:val="center"/>
      </w:pPr>
      <w:r>
        <w:rPr>
          <w:b/>
          <w:sz w:val="32"/>
        </w:rPr>
        <w:t>每日一练（7月16日）</w:t>
      </w:r>
    </w:p>
    <w:p w:rsidR="00A77B3E">
      <w:pPr>
        <w:keepLines w:val="0"/>
        <w:spacing w:line="360" w:lineRule="auto"/>
        <w:jc w:val="left"/>
        <w:rPr>
          <w:b/>
          <w:sz w:val="32"/>
        </w:rPr>
      </w:pPr>
    </w:p>
    <w:p>
      <w:pPr>
        <w:bidi w:val="0"/>
        <w:spacing w:line="360" w:lineRule="auto"/>
        <w:rPr>
          <w:rFonts w:ascii="Microsoft YaHei" w:eastAsia="Microsoft YaHei" w:hAnsi="Microsoft YaHei" w:cs="Microsoft YaHei"/>
          <w:sz w:val="28"/>
        </w:rPr>
      </w:pPr>
      <w:r>
        <w:rPr>
          <w:rStyle w:val="DefaultParagraphFont"/>
          <w:bdr w:val="nil"/>
          <w:rtl w:val="0"/>
        </w:rPr>
        <w:t xml:space="preserve">1.( )是人类历史上最早出现专门论述教育问题的著作，被称为“教育学的雏形”。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A.《史记》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B.《道德经》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C.《论语》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D.《学记》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《学记》被称为“教育学的雏形”，不仅是中国古代也是世界上最早的一篇专门论述教育、教学问题的论著。故选D。</w:t>
      </w:r>
    </w:p>
    <w:p>
      <w:pPr>
        <w:rPr>
          <w:rStyle w:val="DefaultParagraphFont"/>
          <w:bdr w:val="nil"/>
          <w:rtl w:val="0"/>
        </w:rPr>
      </w:pP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2.被誉为“科学教育之父”的教育家是( )。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A.夸美纽斯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B.杜威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C.赫尔巴特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D.卢梭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夸美纽斯被誉为“教育学之父”;赫尔巴特被誉为“科学教育之父。”</w:t>
      </w:r>
    </w:p>
    <w:p>
      <w:pPr>
        <w:rPr>
          <w:rStyle w:val="DefaultParagraphFont"/>
          <w:bdr w:val="nil"/>
          <w:rtl w:val="0"/>
        </w:rPr>
      </w:pP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3.在1951年提出“范例教学”主张的是( )。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A.赫尔巴特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B.瓦·根舍因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C.马卡连柯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D.苏霍姆林斯基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瓦·根舍因提出了范例教学。</w:t>
      </w:r>
    </w:p>
    <w:p>
      <w:pPr>
        <w:rPr>
          <w:rStyle w:val="DefaultParagraphFont"/>
          <w:bdr w:val="nil"/>
          <w:rtl w:val="0"/>
        </w:rPr>
      </w:pP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4.恩格斯曾说:“教育使年轻人能很快熟悉整个生产系统，将使他们能够根据社会需要或他们自己的爱好，轮流从一个生产部门转到另一个生产部门。”该观点体现了( )。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A.教育可以改变人的劳动能力的性质与形态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B.教育的发展有助于劳动力配置结构的改善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C.教育有助于规范劳动者的劳动行为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D.教育是人的劳动能力再生产的重要手段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教育对生产力的促进作用表现在两个方面，一是教育再生产劳动力：教育能使潜在的生产力转化为现实的生产力，教育可以提高劳动力的质量，成为专门的和发达的劳动力;教育可以改变劳动力的形态，把简单的劳动力训练为复杂劳动力;教育可以使劳动力得到全面发展。二是教育再生产科学技术知识。题干描述正是教育可以促进人的全面发展，把简单的劳动力变为复杂的劳动力。</w:t>
      </w:r>
    </w:p>
    <w:p>
      <w:pPr>
        <w:rPr>
          <w:rStyle w:val="DefaultParagraphFont"/>
          <w:bdr w:val="nil"/>
          <w:rtl w:val="0"/>
        </w:rPr>
      </w:pP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5.学校是宣传、灌输、传播一定阶级的思想体系、道德规范、政策路线的有效阵地，这表明教育对政治的( )作用。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A.培养政治人才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B.影响政策实施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C.舆论影响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D.促进民主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教育是一种影响政治经济的舆论力量的具体表现为：学校是宣传、灌输、传播一定阶级的思想体系、道德规范、政策路线的有效阵地，是宣传某种思想，借以影响群众、服务于一定政治经济制度的现实力量。</w:t>
      </w:r>
    </w:p>
    <w:p>
      <w:pPr>
        <w:rPr>
          <w:rStyle w:val="DefaultParagraphFont"/>
          <w:bdr w:val="nil"/>
          <w:rtl w:val="0"/>
        </w:rPr>
      </w:pPr>
    </w:p>
    <w:p/>
    <w:p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