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每日一练（7月31日）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1.经济、政治、文化共同构成了制约教育制度的因素，下列选项中难以反映经济对教育制度制约功能的是(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A.古代学校教育内容大多是伦理、宗教内容，而非生产知识与技能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0.25pt">
                  <v:imagedata r:id="rId4" o:title=""/>
                </v:shape>
              </w:pict>
            </w:r>
            <w:r>
              <w:pict>
                <v:shape id="_x0000_i1026" type="#_x0000_t75" style="height:9pt;width:86.26pt">
                  <v:imagedata r:id="rId5" o:title=""/>
                </v:shape>
              </w:pict>
            </w:r>
            <w:r>
              <w:t>19.05%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B.一些发达国家普及义务教育的年限达到12年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5pt">
                  <v:imagedata r:id="rId6" o:title=""/>
                </v:shape>
              </w:pict>
            </w:r>
            <w:r>
              <w:pict>
                <v:shape id="_x0000_i1028" type="#_x0000_t75" style="height:9pt;width:91.51pt">
                  <v:imagedata r:id="rId7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C.近代以来出现了一些专门培养工业、农业、商业人才的学院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9.75pt">
                  <v:imagedata r:id="rId8" o:title=""/>
                </v:shape>
              </w:pict>
            </w:r>
            <w:r>
              <w:pict>
                <v:shape id="_x0000_i1030" type="#_x0000_t75" style="height:9pt;width:96.76pt">
                  <v:imagedata r:id="rId9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D.同样是资本主义国家，法国在教育行政上实施集权制，而美国则实施分权制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0.76pt">
                  <v:imagedata r:id="rId10" o:title=""/>
                </v:shape>
              </w:pict>
            </w:r>
            <w:r>
              <w:pict>
                <v:shape id="_x0000_i1032" type="#_x0000_t75" style="height:9pt;width:45.76pt">
                  <v:imagedata r:id="rId11" o:title=""/>
                </v:shape>
              </w:pict>
            </w:r>
            <w:r>
              <w:t>57.14%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2.孔子讲“为政在人”“人存则政举，人亡则政息”。墨子也认为“国有贤良之士众，则国家之治厚，贤良之士寡，则国家之治薄”以上观点体现了教育( )功能。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A.传播政治意识形态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.75pt">
                  <v:imagedata r:id="rId8" o:title=""/>
                </v:shape>
              </w:pict>
            </w:r>
            <w:r>
              <w:pict>
                <v:shape id="_x0000_i1034" type="#_x0000_t75" style="height:9pt;width:96.76pt">
                  <v:imagedata r:id="rId9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B.造就政治管理人才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81.01pt">
                  <v:imagedata r:id="rId12" o:title=""/>
                </v:shape>
              </w:pict>
            </w:r>
            <w:r>
              <w:pict>
                <v:shape id="_x0000_i1036" type="#_x0000_t75" style="height:9pt;width:25.5pt">
                  <v:imagedata r:id="rId13" o:title=""/>
                </v:shape>
              </w:pict>
            </w:r>
            <w:r>
              <w:t>76.19%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C.推动国家政治民主化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5pt">
                  <v:imagedata r:id="rId6" o:title=""/>
                </v:shape>
              </w:pict>
            </w:r>
            <w:r>
              <w:pict>
                <v:shape id="_x0000_i1038" type="#_x0000_t75" style="height:9pt;width:91.51pt">
                  <v:imagedata r:id="rId7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D.形成社会舆论，影响政治时局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76.19%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3.“服民以道德，渐民以教化”。这句话体现的关系是(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A.教育与经济的关系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B.教育与文化的关系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0.76pt">
                  <v:imagedata r:id="rId10" o:title=""/>
                </v:shape>
              </w:pict>
            </w:r>
            <w:r>
              <w:pict>
                <v:shape id="_x0000_i1042" type="#_x0000_t75" style="height:9pt;width:45.76pt">
                  <v:imagedata r:id="rId11" o:title=""/>
                </v:shape>
              </w:pict>
            </w:r>
            <w:r>
              <w:t>57.14%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C.教育与政治的关系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0.51pt">
                  <v:imagedata r:id="rId15" o:title=""/>
                </v:shape>
              </w:pict>
            </w:r>
            <w:r>
              <w:pict>
                <v:shape id="_x0000_i1044" type="#_x0000_t75" style="height:9pt;width:66.01pt">
                  <v:imagedata r:id="rId16" o:title=""/>
                </v:shape>
              </w:pict>
            </w:r>
            <w:r>
              <w:t>38.1%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D.教育与人口的关系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.5pt">
                  <v:imagedata r:id="rId17" o:title=""/>
                </v:shape>
              </w:pict>
            </w:r>
            <w:r>
              <w:pict>
                <v:shape id="_x0000_i1046" type="#_x0000_t75" style="height:9pt;width:102.01pt">
                  <v:imagedata r:id="rId18" o:title=""/>
                </v:shape>
              </w:pict>
            </w:r>
            <w:r>
              <w:t>4.76%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人们需要有益的技能和知识，这是显而易见的，但是人们却不完全知道技能和知识是一种资本，这种资本实质说来是一种计划投资的产物;这种投资在西方社会按着一种比传统的投资大得多的速度增长，而且这种增长恰好是该经济体系中最为突出的特点。”舒尔茨的这段话说明教育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A.科技功能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9.75pt">
                  <v:imagedata r:id="rId8" o:title=""/>
                </v:shape>
              </w:pict>
            </w:r>
            <w:r>
              <w:pict>
                <v:shape id="_x0000_i1048" type="#_x0000_t75" style="height:9pt;width:96.76pt">
                  <v:imagedata r:id="rId9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B.政治功能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C.文化功能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.5pt">
                  <v:imagedata r:id="rId17" o:title=""/>
                </v:shape>
              </w:pict>
            </w:r>
            <w:r>
              <w:pict>
                <v:shape id="_x0000_i1051" type="#_x0000_t75" style="height:9pt;width:102.01pt">
                  <v:imagedata r:id="rId18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D.经济功能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0.76pt">
                  <v:imagedata r:id="rId19" o:title=""/>
                </v:shape>
              </w:pict>
            </w:r>
            <w:r>
              <w:pict>
                <v:shape id="_x0000_i1053" type="#_x0000_t75" style="height:9pt;width:15.75pt">
                  <v:imagedata r:id="rId20" o:title=""/>
                </v:shape>
              </w:pict>
            </w:r>
            <w:r>
              <w:t>85.71%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5.目前各国都非常重视教育对经济的作用，因此提出了“教育先行”的理念。下列关于“教育先行”说法正确的是(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A.教育是进行物质生产的必要条件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1.01pt">
                  <v:imagedata r:id="rId12" o:title=""/>
                </v:shape>
              </w:pict>
            </w:r>
            <w:r>
              <w:pict>
                <v:shape id="_x0000_i1055" type="#_x0000_t75" style="height:9pt;width:25.5pt">
                  <v:imagedata r:id="rId13" o:title=""/>
                </v:shape>
              </w:pict>
            </w:r>
            <w:r>
              <w:t>76.19%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B.教育投资的比例和数额越多越好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C.教育一定可以带来经济效益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9.75pt">
                  <v:imagedata r:id="rId8" o:title=""/>
                </v:shape>
              </w:pict>
            </w:r>
            <w:r>
              <w:pict>
                <v:shape id="_x0000_i1058" type="#_x0000_t75" style="height:9pt;width:96.76pt">
                  <v:imagedata r:id="rId9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D.教育从属于生产力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5pt">
                  <v:imagedata r:id="rId6" o:title=""/>
                </v:shape>
              </w:pict>
            </w:r>
            <w:r>
              <w:pict>
                <v:shape id="_x0000_i1060" type="#_x0000_t75" style="height:9pt;width:91.51pt">
                  <v:imagedata r:id="rId7" o:title=""/>
                </v:shape>
              </w:pict>
            </w:r>
            <w:r>
              <w:t>14.29%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76.19%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