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每日一练（7月30日）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1.人们常说“三翻六坐八爬叉，十二个月喊爸爸”。这一说法所体现的儿童身心发展规律是(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A.稳定性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B.顺序性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6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C.不平衡性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D.个体差异性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2.在教育研究中，访谈法与问卷法相比(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A.更具客观性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7.5pt">
                  <v:imagedata r:id="rId6" o:title=""/>
                </v:shape>
              </w:pict>
            </w:r>
            <w:r>
              <w:pict>
                <v:shape id="_x0000_i1030" type="#_x0000_t75" style="height:9pt;width:99.01pt">
                  <v:imagedata r:id="rId7" o:title=""/>
                </v:shape>
              </w:pict>
            </w:r>
            <w:r>
              <w:t>7.41%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B.更有利于做大样本研究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C.更易对数据进行编码处理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3.75pt">
                  <v:imagedata r:id="rId8" o:title=""/>
                </v:shape>
              </w:pict>
            </w:r>
            <w:r>
              <w:pict>
                <v:shape id="_x0000_i1033" type="#_x0000_t75" style="height:9pt;width:102.76pt">
                  <v:imagedata r:id="rId9" o:title=""/>
                </v:shape>
              </w:pict>
            </w:r>
            <w:r>
              <w:t>3.7%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D.更有利于对问题进行深层次研究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94.51pt">
                  <v:imagedata r:id="rId10" o:title=""/>
                </v:shape>
              </w:pict>
            </w:r>
            <w:r>
              <w:pict>
                <v:shape id="_x0000_i1035" type="#_x0000_t75" style="height:9pt;width:12pt">
                  <v:imagedata r:id="rId11" o:title=""/>
                </v:shape>
              </w:pict>
            </w:r>
            <w:r>
              <w:t>88.89%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88.89%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3.我国制度化学校教育体系包括( )。</w:t>
      </w:r>
    </w:p>
    <w:p>
      <w:pPr>
        <w:bidi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①幼儿教育②初等教育③中等教育④成人教育⑤高等教育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 ①②③④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 ①②③⑤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94.51pt">
                  <v:imagedata r:id="rId10" o:title=""/>
                </v:shape>
              </w:pict>
            </w:r>
            <w:r>
              <w:pict>
                <v:shape id="_x0000_i1038" type="#_x0000_t75" style="height:9pt;width:12pt">
                  <v:imagedata r:id="rId11" o:title=""/>
                </v:shape>
              </w:pict>
            </w:r>
            <w:r>
              <w:t>88.89%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 ①②④⑤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7.5pt">
                  <v:imagedata r:id="rId6" o:title=""/>
                </v:shape>
              </w:pict>
            </w:r>
            <w:r>
              <w:pict>
                <v:shape id="_x0000_i1040" type="#_x0000_t75" style="height:9pt;width:99.01pt">
                  <v:imagedata r:id="rId7" o:title=""/>
                </v:shape>
              </w:pict>
            </w:r>
            <w:r>
              <w:t>7.41%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 ②③④⑤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3.75pt">
                  <v:imagedata r:id="rId8" o:title=""/>
                </v:shape>
              </w:pict>
            </w:r>
            <w:r>
              <w:pict>
                <v:shape id="_x0000_i1042" type="#_x0000_t75" style="height:9pt;width:102.76pt">
                  <v:imagedata r:id="rId9" o:title=""/>
                </v:shape>
              </w:pict>
            </w:r>
            <w:r>
              <w:t>3.7%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88.89%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4.我国致力于促进普通高中发展的多样化和特色化，一方面是为了满足社会对人才的多元化需求，另一方面是为了适应高中学生发展的(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A.顺序性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B.阶段性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1.25pt">
                  <v:imagedata r:id="rId12" o:title=""/>
                </v:shape>
              </w:pict>
            </w:r>
            <w:r>
              <w:pict>
                <v:shape id="_x0000_i1045" type="#_x0000_t75" style="height:9pt;width:95.26pt">
                  <v:imagedata r:id="rId13" o:title=""/>
                </v:shape>
              </w:pict>
            </w:r>
            <w:r>
              <w:t>11.11%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C.差异性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86.26pt">
                  <v:imagedata r:id="rId14" o:title=""/>
                </v:shape>
              </w:pict>
            </w:r>
            <w:r>
              <w:pict>
                <v:shape id="_x0000_i1047" type="#_x0000_t75" style="height:9pt;width:20.25pt">
                  <v:imagedata r:id="rId15" o:title=""/>
                </v:shape>
              </w:pict>
            </w:r>
            <w:r>
              <w:t>81.48%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D.不平衡性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7.5pt">
                  <v:imagedata r:id="rId6" o:title=""/>
                </v:shape>
              </w:pict>
            </w:r>
            <w:r>
              <w:pict>
                <v:shape id="_x0000_i1049" type="#_x0000_t75" style="height:9pt;width:99.01pt">
                  <v:imagedata r:id="rId7" o:title=""/>
                </v:shape>
              </w:pict>
            </w:r>
            <w:r>
              <w:t>7.41%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81.48%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5.历史上流传的“狼孩”的故事说明，遗传因素在人的身心发展中(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A.起决定作用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27pt">
                  <v:imagedata r:id="rId16" o:title=""/>
                </v:shape>
              </w:pict>
            </w:r>
            <w:r>
              <w:pict>
                <v:shape id="_x0000_i1051" type="#_x0000_t75" style="height:9pt;width:79.51pt">
                  <v:imagedata r:id="rId17" o:title=""/>
                </v:shape>
              </w:pict>
            </w:r>
            <w:r>
              <w:t>25.93%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B.不起作用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C.不起决定作用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70.51pt">
                  <v:imagedata r:id="rId18" o:title=""/>
                </v:shape>
              </w:pict>
            </w:r>
            <w:r>
              <w:pict>
                <v:shape id="_x0000_i1054" type="#_x0000_t75" style="height:9pt;width:36.01pt">
                  <v:imagedata r:id="rId19" o:title=""/>
                </v:shape>
              </w:pict>
            </w:r>
            <w:r>
              <w:t>66.67%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D.决定人的发展方向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7.5pt">
                  <v:imagedata r:id="rId6" o:title=""/>
                </v:shape>
              </w:pict>
            </w:r>
            <w:r>
              <w:pict>
                <v:shape id="_x0000_i1056" type="#_x0000_t75" style="height:9pt;width:99.01pt">
                  <v:imagedata r:id="rId7" o:title=""/>
                </v:shape>
              </w:pict>
            </w:r>
            <w:r>
              <w:t>7.41%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66.67%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