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每日一练（7月29日）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1.《学记》中“当其可之谓时，时过然后学，则勤苦而难成”这句话反映了人的身心发展过程中存在( )的现象。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A.依恋期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5.25pt">
                  <v:imagedata r:id="rId4" o:title=""/>
                </v:shape>
              </w:pict>
            </w:r>
            <w:r>
              <w:pict>
                <v:shape id="_x0000_i1026" type="#_x0000_t75" style="height:9pt;width:101.26pt">
                  <v:imagedata r:id="rId5" o:title=""/>
                </v:shape>
              </w:pict>
            </w:r>
            <w:r>
              <w:t>5.26%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B.最近发展区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C.混沌期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8" type="#_x0000_t75" style="height:9pt;width:21.75pt">
                  <v:imagedata r:id="rId7" o:title=""/>
                </v:shape>
              </w:pict>
            </w:r>
            <w:r>
              <w:pict>
                <v:shape id="_x0000_i1029" type="#_x0000_t75" style="height:9pt;width:84.76pt">
                  <v:imagedata r:id="rId8" o:title=""/>
                </v:shape>
              </w:pict>
            </w:r>
            <w:r>
              <w:t>21.05%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D.关键期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78.01pt">
                  <v:imagedata r:id="rId9" o:title=""/>
                </v:shape>
              </w:pict>
            </w:r>
            <w:r>
              <w:pict>
                <v:shape id="_x0000_i1031" type="#_x0000_t75" style="height:9pt;width:28.5pt">
                  <v:imagedata r:id="rId10" o:title=""/>
                </v:shape>
              </w:pict>
            </w:r>
            <w:r>
              <w:t>73.68%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73.68%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2.校训、校歌属于校园文化中的(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A.物质文化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6.5pt">
                  <v:imagedata r:id="rId11" o:title=""/>
                </v:shape>
              </w:pict>
            </w:r>
            <w:r>
              <w:pict>
                <v:shape id="_x0000_i1033" type="#_x0000_t75" style="height:9pt;width:90.01pt">
                  <v:imagedata r:id="rId12" o:title=""/>
                </v:shape>
              </w:pict>
            </w:r>
            <w:r>
              <w:t>15.79%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B.组织制度文化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.5pt">
                  <v:imagedata r:id="rId13" o:title=""/>
                </v:shape>
              </w:pict>
            </w:r>
            <w:r>
              <w:pict>
                <v:shape id="_x0000_i1035" type="#_x0000_t75" style="height:9pt;width:96.01pt">
                  <v:imagedata r:id="rId14" o:title=""/>
                </v:shape>
              </w:pict>
            </w:r>
            <w:r>
              <w:t>10.53%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C.精神文化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72.76pt">
                  <v:imagedata r:id="rId15" o:title=""/>
                </v:shape>
              </w:pict>
            </w:r>
            <w:r>
              <w:pict>
                <v:shape id="_x0000_i1037" type="#_x0000_t75" style="height:9pt;width:33.75pt">
                  <v:imagedata r:id="rId16" o:title=""/>
                </v:shape>
              </w:pict>
            </w:r>
            <w:r>
              <w:t>68.42%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D.课程活动文化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5.25pt">
                  <v:imagedata r:id="rId4" o:title=""/>
                </v:shape>
              </w:pict>
            </w:r>
            <w:r>
              <w:pict>
                <v:shape id="_x0000_i1039" type="#_x0000_t75" style="height:9pt;width:101.26pt">
                  <v:imagedata r:id="rId5" o:title=""/>
                </v:shape>
              </w:pict>
            </w:r>
            <w:r>
              <w:t>5.26%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68.42%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3.环境文化和设施文化属于(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A.学校精神文化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21.75pt">
                  <v:imagedata r:id="rId7" o:title=""/>
                </v:shape>
              </w:pict>
            </w:r>
            <w:r>
              <w:pict>
                <v:shape id="_x0000_i1041" type="#_x0000_t75" style="height:9pt;width:84.76pt">
                  <v:imagedata r:id="rId8" o:title=""/>
                </v:shape>
              </w:pict>
            </w:r>
            <w:r>
              <w:t>21.05%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B.学校物质文化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66.76pt">
                  <v:imagedata r:id="rId17" o:title=""/>
                </v:shape>
              </w:pict>
            </w:r>
            <w:r>
              <w:pict>
                <v:shape id="_x0000_i1043" type="#_x0000_t75" style="height:9pt;width:39.76pt">
                  <v:imagedata r:id="rId18" o:title=""/>
                </v:shape>
              </w:pict>
            </w:r>
            <w:r>
              <w:t>63.16%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C.学校组织和制度文化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.5pt">
                  <v:imagedata r:id="rId13" o:title=""/>
                </v:shape>
              </w:pict>
            </w:r>
            <w:r>
              <w:pict>
                <v:shape id="_x0000_i1045" type="#_x0000_t75" style="height:9pt;width:96.01pt">
                  <v:imagedata r:id="rId14" o:title=""/>
                </v:shape>
              </w:pict>
            </w:r>
            <w:r>
              <w:t>10.53%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D.学生亚文化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5.25pt">
                  <v:imagedata r:id="rId4" o:title=""/>
                </v:shape>
              </w:pict>
            </w:r>
            <w:r>
              <w:pict>
                <v:shape id="_x0000_i1047" type="#_x0000_t75" style="height:9pt;width:101.26pt">
                  <v:imagedata r:id="rId5" o:title=""/>
                </v:shape>
              </w:pict>
            </w:r>
            <w:r>
              <w:t>5.26%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63.16%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4.“仓廪实而知礼节，衣食足而知荣辱”所揭示的是( )的关系。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A.政治与教育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.5pt">
                  <v:imagedata r:id="rId13" o:title=""/>
                </v:shape>
              </w:pict>
            </w:r>
            <w:r>
              <w:pict>
                <v:shape id="_x0000_i1049" type="#_x0000_t75" style="height:9pt;width:96.01pt">
                  <v:imagedata r:id="rId14" o:title=""/>
                </v:shape>
              </w:pict>
            </w:r>
            <w:r>
              <w:t>10.53%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B.文化与教育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44.26pt">
                  <v:imagedata r:id="rId19" o:title=""/>
                </v:shape>
              </w:pict>
            </w:r>
            <w:r>
              <w:pict>
                <v:shape id="_x0000_i1051" type="#_x0000_t75" style="height:9pt;width:62.26pt">
                  <v:imagedata r:id="rId20" o:title=""/>
                </v:shape>
              </w:pict>
            </w:r>
            <w:r>
              <w:t>42.11%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C.经济与教育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50.26pt">
                  <v:imagedata r:id="rId21" o:title=""/>
                </v:shape>
              </w:pict>
            </w:r>
            <w:r>
              <w:pict>
                <v:shape id="_x0000_i1053" type="#_x0000_t75" style="height:9pt;width:56.26pt">
                  <v:imagedata r:id="rId22" o:title=""/>
                </v:shape>
              </w:pict>
            </w:r>
            <w:r>
              <w:t>47.37%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D.法制与教育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47.37%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5.我国政府通过在国外设立“孔子学堂”，让更多的外国民众学习汉语，了解中国，喜欢中国，这说明教育可以(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A.创造更新文化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B.传播交流文化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23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C.选择提升文化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D.筛选保存文化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