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上机考试前，教练对A组学员成绩作了预测，张教练说:我估计组长或副组长能考满分。李教练说:这个组不会有人考满分。赵教练说:我认为会有学员考满分，模拟考试时这个组经常有人考满分。结果证明三位教练只有一个人说对。据此，下列选项中必然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A.全组都考了满分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pt">
                  <v:imagedata r:id="rId4" o:title=""/>
                </v:shape>
              </w:pict>
            </w:r>
            <w:r>
              <w:pict>
                <v:shape id="_x0000_i1026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B.全组都没考满分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5.01pt">
                  <v:imagedata r:id="rId6" o:title=""/>
                </v:shape>
              </w:pict>
            </w:r>
            <w:r>
              <w:pict>
                <v:shape id="_x0000_i1028" type="#_x0000_t75" style="height:9pt;width:61.51pt">
                  <v:imagedata r:id="rId7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C.组长考了满分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0pt">
                  <v:imagedata r:id="rId8" o:title=""/>
                </v:shape>
              </w:pict>
            </w:r>
            <w:r>
              <w:pict>
                <v:shape id="_x0000_i1030" type="#_x0000_t75" style="height:9pt;width:76.51pt">
                  <v:imagedata r:id="rId9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D.副组长考了满分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pt">
                  <v:imagedata r:id="rId4" o:title=""/>
                </v:shape>
              </w:pict>
            </w:r>
            <w:r>
              <w:pict>
                <v:shape id="_x0000_i1032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2.在Word编辑状态下，要将另一文档的内容全部添加在当前文件光标处，正确的操作是(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A.单机“文件”—“打开”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B.单击“文件”—“新建”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5pt">
                  <v:imagedata r:id="rId4" o:title=""/>
                </v:shape>
              </w:pict>
            </w:r>
            <w:r>
              <w:pict>
                <v:shape id="_x0000_i1035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C.单击“插入”—“文件”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0.76pt">
                  <v:imagedata r:id="rId11" o:title=""/>
                </v:shape>
              </w:pict>
            </w:r>
            <w:r>
              <w:pict>
                <v:shape id="_x0000_i1037" type="#_x0000_t75" style="height:9pt;width:45.76pt">
                  <v:imagedata r:id="rId12" o:title=""/>
                </v:shape>
              </w:pict>
            </w:r>
            <w:r>
              <w:t>57.14%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D.单击“插入”—“超级链接”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0pt">
                  <v:imagedata r:id="rId8" o:title=""/>
                </v:shape>
              </w:pict>
            </w:r>
            <w:r>
              <w:pict>
                <v:shape id="_x0000_i1039" type="#_x0000_t75" style="height:9pt;width:76.51pt">
                  <v:imagedata r:id="rId9" o:title=""/>
                </v:shape>
              </w:pict>
            </w:r>
            <w:r>
              <w:t>28.57%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 班里要推选一位同学到校迎新晚会上表演，班长征询同学意见: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①小王说:小刘很有艺术细胞，小刘合适。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②小白说:小张是舞林高手，小张合适。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③小刘说:小白唱歌非常好，小白也合适。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④小张说:小白过奖了，小白或小刘都合适。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如果只有一个人的话与推选结果相符，则推选出来的同学是(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 小王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 小张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0.76pt">
                  <v:imagedata r:id="rId11" o:title=""/>
                </v:shape>
              </w:pict>
            </w:r>
            <w:r>
              <w:pict>
                <v:shape id="_x0000_i1042" type="#_x0000_t75" style="height:9pt;width:45.76pt">
                  <v:imagedata r:id="rId12" o:title=""/>
                </v:shape>
              </w:pict>
            </w:r>
            <w:r>
              <w:t>57.14%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 小刘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5.01pt">
                  <v:imagedata r:id="rId6" o:title=""/>
                </v:shape>
              </w:pict>
            </w:r>
            <w:r>
              <w:pict>
                <v:shape id="_x0000_i1044" type="#_x0000_t75" style="height:9pt;width:61.51pt">
                  <v:imagedata r:id="rId7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 小白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4.以下说法正确的是(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A.教育评价体系中，学生评价处于核心地位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5.76pt">
                  <v:imagedata r:id="rId13" o:title=""/>
                </v:shape>
              </w:pict>
            </w:r>
            <w:r>
              <w:pict>
                <v:shape id="_x0000_i1047" type="#_x0000_t75" style="height:9pt;width:30.75pt">
                  <v:imagedata r:id="rId14" o:title=""/>
                </v:shape>
              </w:pict>
            </w:r>
            <w:r>
              <w:t>71.43%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B.所谓的学生评价就是学生来评价老师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C.教学评价就是评价学生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D.教学评价是教学工作的中心环节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0pt">
                  <v:imagedata r:id="rId8" o:title=""/>
                </v:shape>
              </w:pict>
            </w:r>
            <w:r>
              <w:pict>
                <v:shape id="_x0000_i1051" type="#_x0000_t75" style="height:9pt;width:76.51pt">
                  <v:imagedata r:id="rId9" o:title=""/>
                </v:shape>
              </w:pict>
            </w:r>
            <w:r>
              <w:t>28.57%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5.以下属于教学评价的作用的有( )。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①诊断作用 ②激励作用 ③调节作用 ④示范作用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 ①②③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 ②③④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 ①③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 ②④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